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11: Growth and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Creator of the cotton 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Lowell's __________ were different because all manufacturing steps were combined in one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Inventor of the steamboat.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Missouri Compromise brought Missouri and _________ into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growth of factories and trade led to the growth of towns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Erie Canal opened on ___________ 26, 1825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Separate compartments on waterways that lower and raise the water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rounded up 30 foresters and built the Wilderness 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of economics where people can buy and own whatever they want.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began to leave their homes and farms to work in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the first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Took machine invention secrets from Great Britain and got rich off of them in the United States.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of a toll road 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gives an inventor the sole legal right to make money from and invention for a certain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Idea by Eli Whitney first used in muskets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difference between rivers and canals is that canals are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Differences in goals and interests of different parts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treaty with Spain granted East and West Florida and Oregon Country to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individuals and businesses own property and decide how to use it it's called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the increase of cotton production in the South, there was greater demand for land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made farming in New England difficult.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1820, most people lived in a ____________ location.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Growth and Expansion</dc:title>
  <dcterms:created xsi:type="dcterms:W3CDTF">2021-10-11T03:18:44Z</dcterms:created>
  <dcterms:modified xsi:type="dcterms:W3CDTF">2021-10-11T03:18:44Z</dcterms:modified>
</cp:coreProperties>
</file>