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11 Hair Removal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Powder    </w:t>
      </w:r>
      <w:r>
        <w:t xml:space="preserve">   Cotton    </w:t>
      </w:r>
      <w:r>
        <w:t xml:space="preserve">   Warmer    </w:t>
      </w:r>
      <w:r>
        <w:t xml:space="preserve">   Strips    </w:t>
      </w:r>
      <w:r>
        <w:t xml:space="preserve">   Spatula    </w:t>
      </w:r>
      <w:r>
        <w:t xml:space="preserve">   Hirsutism    </w:t>
      </w:r>
      <w:r>
        <w:t xml:space="preserve">   Hypertrichosis    </w:t>
      </w:r>
      <w:r>
        <w:t xml:space="preserve">   Terminal    </w:t>
      </w:r>
      <w:r>
        <w:t xml:space="preserve">   Vellus    </w:t>
      </w:r>
      <w:r>
        <w:t xml:space="preserve">   Lanugo    </w:t>
      </w:r>
      <w:r>
        <w:t xml:space="preserve">   Supercilia    </w:t>
      </w:r>
      <w:r>
        <w:t xml:space="preserve">   Cilia    </w:t>
      </w:r>
      <w:r>
        <w:t xml:space="preserve">   Barba    </w:t>
      </w:r>
      <w:r>
        <w:t xml:space="preserve">   Capilli    </w:t>
      </w:r>
      <w:r>
        <w:t xml:space="preserve">   TELOGEN    </w:t>
      </w:r>
      <w:r>
        <w:t xml:space="preserve">   CATAGEN    </w:t>
      </w:r>
      <w:r>
        <w:t xml:space="preserve">   ANAGEN    </w:t>
      </w:r>
      <w:r>
        <w:t xml:space="preserve">   Shaving    </w:t>
      </w:r>
      <w:r>
        <w:t xml:space="preserve">   Chemical depilatory    </w:t>
      </w:r>
      <w:r>
        <w:t xml:space="preserve">   TWEEZING    </w:t>
      </w:r>
      <w:r>
        <w:t xml:space="preserve">   Waxing    </w:t>
      </w:r>
      <w:r>
        <w:t xml:space="preserve">   SOFT WAX    </w:t>
      </w:r>
      <w:r>
        <w:t xml:space="preserve">   HARD WAX    </w:t>
      </w:r>
      <w:r>
        <w:t xml:space="preserve">   THREADING    </w:t>
      </w:r>
      <w:r>
        <w:t xml:space="preserve">   SUGARING    </w:t>
      </w:r>
      <w:r>
        <w:t xml:space="preserve">   Electrolysis    </w:t>
      </w:r>
      <w:r>
        <w:t xml:space="preserve">   Galvanic Method    </w:t>
      </w:r>
      <w:r>
        <w:t xml:space="preserve">   THERMOLYSIS    </w:t>
      </w:r>
      <w:r>
        <w:t xml:space="preserve">   LASER    </w:t>
      </w:r>
      <w:r>
        <w:t xml:space="preserve">   EYEBROW WAX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Hair Removal</dc:title>
  <dcterms:created xsi:type="dcterms:W3CDTF">2021-10-11T03:18:02Z</dcterms:created>
  <dcterms:modified xsi:type="dcterms:W3CDTF">2021-10-11T03:18:02Z</dcterms:modified>
</cp:coreProperties>
</file>