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11- Hormones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hormones stimulates the liver to to release glucose, thereby increasing blood glucose levels?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gland produces the hormone cortisol &amp; adlosterone?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hormone that increases blood glucose concentration in response to stress?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hormone oxytocin promotes contraction of the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hormone stimulates thyroid gland to produce thyroid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gland produces the hormone ADH &amp; oxcytocin other than hypothalmus?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hormone stimulates milk production?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hormone promotes salt &amp; water retention in potassium excretion?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hormone produces epinephrine?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hormone is released in the adrenal medulla gland?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Insulin reduces concentration of _______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gland produces estrogen &amp; progesterone?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hormone stimulates hair growth on the body &amp;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gland produces the hormones insulin and glucagon?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hormone that promotes growth of all body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hormone that regulates sexual development, mood, &amp; daily cycles in response to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gland controls the release of anterior pituitary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gland produces T3 &amp; T4?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hormone stimulates the adrenal cortex to produce glucocorticoids &amp; androgens?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hormone regulates the exchange of calcium between blood and bones?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11- Hormones </dc:title>
  <dcterms:created xsi:type="dcterms:W3CDTF">2021-10-11T03:17:25Z</dcterms:created>
  <dcterms:modified xsi:type="dcterms:W3CDTF">2021-10-11T03:17:25Z</dcterms:modified>
</cp:coreProperties>
</file>