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Agents hired by the Mexican government to bring settlers to Texas.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Men that used pans or others devices to wash gold nuggets out of loose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treaty that ended the Mexican-American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path leading west from Independence, Missouri to Santa Fe, New Mexico.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Cowboys who managed herds of cattle and sheep on California ranches.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search for gold.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2000-mile trail that allowed settlers to travel west into the Oregon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U.S. paid $10 million for the southern parts of what are now Arizona and New Mexico.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settle land all the way to the Pacific Ocean in order to spread democracy.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Gold-seeking migrants to California.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important battle site in the Texas Revolution near San Antonio.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Key Terms</dc:title>
  <dcterms:created xsi:type="dcterms:W3CDTF">2021-10-11T03:17:25Z</dcterms:created>
  <dcterms:modified xsi:type="dcterms:W3CDTF">2021-10-11T03:17:25Z</dcterms:modified>
</cp:coreProperties>
</file>