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11: Renaissace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the Father of the Renaissance?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wrote Don Quijote?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over emphasis on human worth and ability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was the most famous English playwright?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birthplace of the Renaissance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most famous patrons of the 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created the Mona Lisa and the Last Supper?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remedy for 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added movements to his paintings?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painted the Sistine Chapel for four years?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was a famous printer who invented movable type?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Raphael painted pictures of Mary and who?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Someone who paid an artist to work for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revival of learning and renewed interest in art in the 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study of history, science, grammar, literature and philosophy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type of music during the Middle 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was the painter who invented 3D paintings?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wrote several influential works on the government?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sober time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pointed out the evils of the Renaissance?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11: Renaissace</dc:title>
  <dcterms:created xsi:type="dcterms:W3CDTF">2021-10-11T03:17:49Z</dcterms:created>
  <dcterms:modified xsi:type="dcterms:W3CDTF">2021-10-11T03:17:49Z</dcterms:modified>
</cp:coreProperties>
</file>