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official count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turned thread into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Problems or dealings with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imaginary line drawn to block slavery in the north and permitting it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Designer of the Clermont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connects the Atlantic Ocean to the western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transfer control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explorer and pioneer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Legal rites to an invention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Work, especially hard physical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Money or resources used to create welth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Industrial building used to make goods and textiles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revolutionized trade and travel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period when inventors began building machines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road on which tolls are collected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warning to Europe to stay out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passenger steamboat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Invented the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Uses water as power to grind grain and make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first to settle a new country or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separates cotton from its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Economic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market where there is only one provider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Review</dc:title>
  <dcterms:created xsi:type="dcterms:W3CDTF">2021-10-11T03:17:40Z</dcterms:created>
  <dcterms:modified xsi:type="dcterms:W3CDTF">2021-10-11T03:17:40Z</dcterms:modified>
</cp:coreProperties>
</file>