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 Vocab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building material made by mixing small stones and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Officially declared to be 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art of giving speeches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channel that moves water over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Culture that included Greek and Roman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"Roman Peace"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Works of literature that make fun of their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Languages that developed from 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Soldiers wo fought for pay rather than for their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general rise in the cost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Men who fought one another as part of public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Traditional or established religious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design formed with small tiles of glass, stone, or pottery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didn't share their cultures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Vocab Crossword Puzzle</dc:title>
  <dcterms:created xsi:type="dcterms:W3CDTF">2021-10-11T03:17:45Z</dcterms:created>
  <dcterms:modified xsi:type="dcterms:W3CDTF">2021-10-11T03:17:45Z</dcterms:modified>
</cp:coreProperties>
</file>