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11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northern democrat who advocated making peace with the Confederacy during the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ironclad ship used by South in the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amendment to the U.S consitution , adopted in 1865 ,that has abolished slavery and involuntary servitude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executive order issued by Abraham Lincoln on January 1, 1863, freeing the slaves in all regions behind Confederate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three-part strategy by which the Union proposed to defeat the Confederacy in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famous speech delivered by Abraham Lincoln in November 1863, at the dedication of a national cemetery on the site of the Battle of Gettysburg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town near Appomattox , Virginia where Lee surrendered to Grant on April 9 ,1865 thus ending the Civil War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court order requiring authorities to bring a prisoner before the court so that the court can determine whether the prisoners being held legally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Legislation passed in 1863 to make banking safer for investors. It’s provisions included a system of federally chartered banks, new requirements for loans , and a system for the inspection of banks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drafting of citizens for military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ironclad ship used by the North in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tax on earnings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international organization that provides relief to people in times of war or natural disaster. Clara Barton founded in America branch in 1881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Vocabulary </dc:title>
  <dcterms:created xsi:type="dcterms:W3CDTF">2021-10-11T03:18:17Z</dcterms:created>
  <dcterms:modified xsi:type="dcterms:W3CDTF">2021-10-11T03:18:17Z</dcterms:modified>
</cp:coreProperties>
</file>