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11 Word Wizard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assessment activities that reflect literacy in the community, the workplsce, and the instructional activities of the classroom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miscue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form that lists targeted behaviors as indicators of achievement, knowledge, or skill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observation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oral reading reponse that differs from the text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standard score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set of guidelines or acceptable responses for the completion of a task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interest inventory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written record of a student's oral reading in which a blank she of paper rather than a copy of the actual text is used in codin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fluency checks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test given under specific conditions allowing comparisions to be made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Informal Assessment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of observing students as they perform suthentic literacy tasks or looking at the results of those tasks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perentile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provide an outline of the reading/language arts profiencies students are expected to archieve by the end of each grade level for K-12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authentic assessment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uses observations and other nonstandardized procedures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running record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uses standardized procedures or procedures carries out under controlled conditions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rubric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statements of expectations of what students are to learn, usually given grade by grade or age by 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standardized test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series of graded passages used to determine students' reading levels and stregths and weaknesses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checklist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score that tells how far an individual is from the average score on a test in terms of stnadrad deviation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Informal Reading Inventory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 stdent reads a passage without practice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Common Core State Standards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evaluation at regular intervals to compare them to show student development in deocding and growth in fluency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formal assessment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tasks that require students to demonstrate their literacy knowledge and skills by making real world responses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performance assessment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create a visual representation of stuent achievement and progress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assessment walls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grade derived from a raw score on a standardized test that is the equivalent earned by an average student in the norming group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Benchmarks or standards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series of statements to which students respond orally or in writing; meant to reveal student's interests and attitudes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cold read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score on a scale of 100 indicating the percentage og scores that occur at or below a given raw score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grade score/grade equivalent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Word Wizard</dc:title>
  <dcterms:created xsi:type="dcterms:W3CDTF">2021-10-11T03:17:50Z</dcterms:created>
  <dcterms:modified xsi:type="dcterms:W3CDTF">2021-10-11T03:17:50Z</dcterms:modified>
</cp:coreProperties>
</file>