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and 12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individual sound that is a basic structural element of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urge to belong and to give and receive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step-by-step procedure for solving a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external stimulus, reinforcer, or reward that motivates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lable for a class of objects or events that have at least one attribute in common.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language rules that govern how words can be combined to form meaningful phrases and sentences.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rule-of-thumb problem solving strategy.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awareness of or thinking about one's own cognitive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Biological or psychological reqirement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tendency of all organisms to correct imbalaces.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Innate tendencies that determine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study of meaning in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Biological drives that must be satisfied to maintain life.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apparent sudden realization of the solution to a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internal state that activates behavior and directs it toward a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inablility to imagine new uses for familiar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engaging in actrivities becuase they are personally rewarding.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habitual strategy or pattern for problem solving.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Rearranging the elements of a problem to arrive at an original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smallest unit of meaning in a given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capacity to use information and/or abilities in new and orginal 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to overcome rigidity to remain open to alternate strategies.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representative example of a concept.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 of tension produced by a need that motivates an organism toward a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visual mental representation of an event or object.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and 12 </dc:title>
  <dcterms:created xsi:type="dcterms:W3CDTF">2021-10-11T03:17:25Z</dcterms:created>
  <dcterms:modified xsi:type="dcterms:W3CDTF">2021-10-11T03:17:25Z</dcterms:modified>
</cp:coreProperties>
</file>