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command-based utility used in preparing hard disk partitions and volumes for 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older operating systems, an electronic container that holds files and even other directories. Today's operating systems use the term folder.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command used to designate a file as hidden, archived or read only.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Located in the upper-right corner of a dialog box with an 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Located in bottom right corner of window. Ignores any changes the user has made.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program that locates clusters that are disassociated from the appropriate data file.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command used from a command prompt that displays the contents of a directory.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menu of options usually available from the main menu that is brought up by right clicking on an item.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Also known as the CHDIR command.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section within Windows Explorer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method of securing data from unauthorized users. Data is converted into an unreadable format.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Text based environment where commands are entered.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button located in the bottom-right corner of a dialog box.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option used when working from a command prompt that allows a command to be controlled or operated on differently.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interface between the user and the applications, files, and hardware, and is part of the graphical user interface environment.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Windows command used to repair the hard drive boot sector if it has been corrupted and replaces it with a non-Windows Vista/Windows 7 boot sector or, if an earlier version of Windows has been installed after Windows Vista or Windows 7.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command issued from a command prompt that is used to delete a file or folder.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comand used from a command prompt to transfer one or more files from one place to another.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default library grouping used by Windows 7 applications when saving files.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Windows command used to repair and recover from hard drive problems.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electronic container holding data or computer code that serves as a basic unit of storage.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Windows icon that allows computer configration such as adding or removing software, adding or removing hardware, configuring a screen saver and much more.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Compaction of a file or folder to take less disk space.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command used to open the comand prompt on windows.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</dc:title>
  <dcterms:created xsi:type="dcterms:W3CDTF">2021-10-11T03:17:22Z</dcterms:created>
  <dcterms:modified xsi:type="dcterms:W3CDTF">2021-10-11T03:17:22Z</dcterms:modified>
</cp:coreProperties>
</file>