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11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work generates both income and prestige (white-collar jobs vs. blue-collar jobs)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earnings from work or investments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_____________ social mobility: upward or downward social mobility of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it affects both occupation and income.  Some categories of people have greater opportunities for _______________ then others.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Social class that represents 3-5% of the population. Members may have inherited their wealth or work at high-paying jobs.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Being born into a particular family affects a person's opportunities for schooling, occupation, and income.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total value of money and other assets, minus out-standing debts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on average, women have less income, wealth, and occupational prestige then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Social class that represents 40-50% of the population. Members at the higher end usually have attended university while members at the lower end are high school graduates.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lack of resources that is life-threatening.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Social class that represents 30-35% of the population. Members do blue-collar work and their children are less likely to attend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Social class that represents 20% of the population.  Some members complete high school and many live below the poverty line.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Families of European ancestry enjoy high social standing based on income and wealth.  In contrast, Aboriginal and most visible minority families are disadvantaged.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income and wealth are important sources of 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__________ social mobility: a change in social position occurring during a persons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lack of resources of some people in relation to those who have more.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11</dc:title>
  <dcterms:created xsi:type="dcterms:W3CDTF">2021-10-11T03:17:31Z</dcterms:created>
  <dcterms:modified xsi:type="dcterms:W3CDTF">2021-10-11T03:17:31Z</dcterms:modified>
</cp:coreProperties>
</file>