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Chapter 11 choice board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6</w:t>
            </w:r>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pPr>
              <w:pStyle w:val="CrossgridTiny"/>
            </w:pPr>
            <w:r>
              <w:t xml:space="preserve">9</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Long and narrow strip of water made for boats or for irrigation</w:t>
            </w:r>
          </w:p>
          <w:p>
            <w:pPr>
              <w:keepLines/>
              <w:pStyle w:val="CluesTiny"/>
            </w:pPr>
            <w:r>
              <w:rPr>
                <w:b w:val="true"/>
                <w:bCs w:val="true"/>
              </w:rPr>
              <w:t xml:space="preserve">3. </w:t>
            </w:r>
            <w:r>
              <w:t xml:space="preserve">A person who favors those born in his country and is opposed to immigrants</w:t>
            </w:r>
          </w:p>
          <w:p>
            <w:pPr>
              <w:keepLines/>
              <w:pStyle w:val="CluesTiny"/>
            </w:pPr>
            <w:r>
              <w:rPr>
                <w:b w:val="true"/>
                <w:bCs w:val="true"/>
              </w:rPr>
              <w:t xml:space="preserve">7. </w:t>
            </w:r>
            <w:r>
              <w:t xml:space="preserve">Identical pieces that could be assembled quickly by unskilled workers</w:t>
            </w:r>
          </w:p>
          <w:p>
            <w:pPr>
              <w:keepLines/>
              <w:pStyle w:val="CluesTiny"/>
            </w:pPr>
            <w:r>
              <w:rPr>
                <w:b w:val="true"/>
                <w:bCs w:val="true"/>
              </w:rPr>
              <w:t xml:space="preserve">11. </w:t>
            </w:r>
            <w:r>
              <w:t xml:space="preserve">A person who has invested personal wealth in business</w:t>
            </w:r>
          </w:p>
          <w:p>
            <w:pPr>
              <w:keepLines/>
              <w:pStyle w:val="CluesTiny"/>
            </w:pPr>
            <w:r>
              <w:rPr>
                <w:b w:val="true"/>
                <w:bCs w:val="true"/>
              </w:rPr>
              <w:t xml:space="preserve">12. </w:t>
            </w:r>
            <w:r>
              <w:t xml:space="preserve">A machine for cleaning the seeds from cotton fibers, invented by Eli Whitney in 1793 </w:t>
            </w:r>
          </w:p>
          <w:p>
            <w:pPr>
              <w:keepLines/>
              <w:pStyle w:val="CluesTiny"/>
            </w:pPr>
            <w:r>
              <w:rPr>
                <w:b w:val="true"/>
                <w:bCs w:val="true"/>
              </w:rPr>
              <w:t xml:space="preserve">13. </w:t>
            </w:r>
            <w:r>
              <w:t xml:space="preserve">Leader of a slave rebellion in 1831 in Virginia. Revolt led to the deaths of 20 whites and 40 blacks and led to the "gag rule' outlawing any discussion of slavery in the House of Representatives</w:t>
            </w:r>
          </w:p>
          <w:p>
            <w:pPr>
              <w:keepLines/>
              <w:pStyle w:val="CluesTiny"/>
            </w:pPr>
            <w:r>
              <w:rPr>
                <w:b w:val="true"/>
                <w:bCs w:val="true"/>
              </w:rPr>
              <w:t xml:space="preserve">14. </w:t>
            </w:r>
            <w:r>
              <w:t xml:space="preserve">Movement of people from rural areas to cities</w:t>
            </w:r>
          </w:p>
          <w:p>
            <w:pPr>
              <w:keepLines/>
              <w:pStyle w:val="CluesTiny"/>
            </w:pPr>
            <w:r>
              <w:rPr>
                <w:b w:val="true"/>
                <w:bCs w:val="true"/>
              </w:rPr>
              <w:t xml:space="preserve">16. </w:t>
            </w:r>
            <w:r>
              <w:t xml:space="preserve">American industrialist who developed a mill system that included looms that could both weave thread and spin cloth. He hired young women to live and work in his mill</w:t>
            </w:r>
          </w:p>
          <w:p>
            <w:pPr>
              <w:keepLines/>
              <w:pStyle w:val="CluesTiny"/>
            </w:pPr>
            <w:r>
              <w:rPr>
                <w:b w:val="true"/>
                <w:bCs w:val="true"/>
              </w:rPr>
              <w:t xml:space="preserve">17. </w:t>
            </w:r>
            <w:r>
              <w:t xml:space="preserve">A northern American politician. He developed the American System as well as negotiated numerous compromises such as The Missouri Compromise</w:t>
            </w:r>
          </w:p>
          <w:p>
            <w:pPr>
              <w:keepLines/>
              <w:pStyle w:val="CluesTiny"/>
            </w:pPr>
            <w:r>
              <w:rPr>
                <w:b w:val="true"/>
                <w:bCs w:val="true"/>
              </w:rPr>
              <w:t xml:space="preserve">18. </w:t>
            </w:r>
            <w:r>
              <w:t xml:space="preserve">series of improvements in industrial technology that transformed the process of manufacturing goods.</w:t>
            </w:r>
          </w:p>
          <w:p>
            <w:pPr>
              <w:keepLines/>
              <w:pStyle w:val="CluesTiny"/>
            </w:pPr>
            <w:r>
              <w:rPr>
                <w:b w:val="true"/>
                <w:bCs w:val="true"/>
              </w:rPr>
              <w:t xml:space="preserve">19. </w:t>
            </w:r>
            <w:r>
              <w:t xml:space="preserve">A method of production that brought many workers and machines together into one building</w:t>
            </w:r>
          </w:p>
          <w:p>
            <w:pPr>
              <w:keepLines/>
              <w:pStyle w:val="CluesTiny"/>
            </w:pPr>
            <w:r>
              <w:rPr>
                <w:b w:val="true"/>
                <w:bCs w:val="true"/>
              </w:rPr>
              <w:t xml:space="preserve">20. </w:t>
            </w:r>
            <w:r>
              <w:t xml:space="preserve">Process of making large quantities of a product quickly and cheaply</w:t>
            </w:r>
          </w:p>
        </w:tc>
        <w:tc>
          <w:p>
            <w:pPr>
              <w:pStyle w:val="CluesTiny"/>
            </w:pPr>
            <w:r>
              <w:rPr>
                <w:b w:val="true"/>
                <w:bCs w:val="true"/>
              </w:rPr>
              <w:t xml:space="preserve">Down</w:t>
            </w:r>
          </w:p>
          <w:p>
            <w:pPr>
              <w:keepLines/>
              <w:pStyle w:val="CluesTiny"/>
            </w:pPr>
            <w:r>
              <w:rPr>
                <w:b w:val="true"/>
                <w:bCs w:val="true"/>
              </w:rPr>
              <w:t xml:space="preserve">1. </w:t>
            </w:r>
            <w:r>
              <w:t xml:space="preserve">A road that one must pay to use; the money is used to pay for the road</w:t>
            </w:r>
          </w:p>
          <w:p>
            <w:pPr>
              <w:keepLines/>
              <w:pStyle w:val="CluesTiny"/>
            </w:pPr>
            <w:r>
              <w:rPr>
                <w:b w:val="true"/>
                <w:bCs w:val="true"/>
              </w:rPr>
              <w:t xml:space="preserve">4. </w:t>
            </w:r>
            <w:r>
              <w:t xml:space="preserve">ehavior targeted at individuals or groups and intended to hold them apart and treat them differently.</w:t>
            </w:r>
          </w:p>
          <w:p>
            <w:pPr>
              <w:keepLines/>
              <w:pStyle w:val="CluesTiny"/>
            </w:pPr>
            <w:r>
              <w:rPr>
                <w:b w:val="true"/>
                <w:bCs w:val="true"/>
              </w:rPr>
              <w:t xml:space="preserve">5. </w:t>
            </w:r>
            <w:r>
              <w:t xml:space="preserve">Famous early pioneer who cleared Wilderness Road, a new route to the west. Wilderness Road became the main route used to cross the Appalachian Mountains</w:t>
            </w:r>
          </w:p>
          <w:p>
            <w:pPr>
              <w:keepLines/>
              <w:pStyle w:val="CluesTiny"/>
            </w:pPr>
            <w:r>
              <w:rPr>
                <w:b w:val="true"/>
                <w:bCs w:val="true"/>
              </w:rPr>
              <w:t xml:space="preserve">6. </w:t>
            </w:r>
            <w:r>
              <w:t xml:space="preserve">Invented the telegraph </w:t>
            </w:r>
          </w:p>
          <w:p>
            <w:pPr>
              <w:keepLines/>
              <w:pStyle w:val="CluesTiny"/>
            </w:pPr>
            <w:r>
              <w:rPr>
                <w:b w:val="true"/>
                <w:bCs w:val="true"/>
              </w:rPr>
              <w:t xml:space="preserve">8. </w:t>
            </w:r>
            <w:r>
              <w:t xml:space="preserve">Laws that controlled the lives of enslaved African Americans and denied them basic rights.</w:t>
            </w:r>
          </w:p>
          <w:p>
            <w:pPr>
              <w:keepLines/>
              <w:pStyle w:val="CluesTiny"/>
            </w:pPr>
            <w:r>
              <w:rPr>
                <w:b w:val="true"/>
                <w:bCs w:val="true"/>
              </w:rPr>
              <w:t xml:space="preserve">9. </w:t>
            </w:r>
            <w:r>
              <w:t xml:space="preserve">An African American religious folk song.</w:t>
            </w:r>
          </w:p>
          <w:p>
            <w:pPr>
              <w:keepLines/>
              <w:pStyle w:val="CluesTiny"/>
            </w:pPr>
            <w:r>
              <w:rPr>
                <w:b w:val="true"/>
                <w:bCs w:val="true"/>
              </w:rPr>
              <w:t xml:space="preserve">10. </w:t>
            </w:r>
            <w:r>
              <w:t xml:space="preserve">A device for rapid, long-distance transmission of information over an electric wire. It was introduced in England and North America in the 1830s and 1840s.</w:t>
            </w:r>
          </w:p>
          <w:p>
            <w:pPr>
              <w:keepLines/>
              <w:pStyle w:val="CluesTiny"/>
            </w:pPr>
            <w:r>
              <w:rPr>
                <w:b w:val="true"/>
                <w:bCs w:val="true"/>
              </w:rPr>
              <w:t xml:space="preserve">15. </w:t>
            </w:r>
            <w:r>
              <w:t xml:space="preserve">A road made of sawed-off logs laid side by side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choice board</dc:title>
  <dcterms:created xsi:type="dcterms:W3CDTF">2021-10-11T03:17:21Z</dcterms:created>
  <dcterms:modified xsi:type="dcterms:W3CDTF">2021-10-11T03:17:21Z</dcterms:modified>
</cp:coreProperties>
</file>