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11 managing human resource systems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process of finding, developing, and keeping the right people to form a qualified workforce 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sexual harassment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exception in employment law that permits sex, age, religion, etc. to be used when making employment decisions but only if they are reasonably normal operation of that business  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hostile work environment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intentional discrimination that occurs when people are purposely not given the same hiring, promotion because of their race, Miller, sex, age, ethnic group or religious beliefs </w:t>
            </w:r>
            <w:r>
              <w:rPr>
                <w:b w:val="true"/>
                <w:bCs w:val="true"/>
              </w:rPr>
              <w:t xml:space="preserve"> P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background check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unintentional discrimination that occurs when members of a race, sex, or ethnic  group are unintentionally harmed because they are hired, promoted at substantially lower rates than others </w:t>
            </w:r>
            <w:r>
              <w:rPr>
                <w:b w:val="true"/>
                <w:bCs w:val="true"/>
              </w:rPr>
              <w:t xml:space="preserve"> M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selection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form of discrimination in which unwelcome sexual advances or requests for sexual favors and physical conduct of sexual nature occurs while performing one’s job 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Bona-fide occupational qual.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form of sexual harassment in which employment outcomes such as hiring promotion or simply keeping one's job depend on whether an individual submits to sexual harassment 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quid pro quo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form of sexual harassment in which unwelcome and a meaning sexually related behavior creates an intimidating an offensive work environment 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structured interviews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process of developing a pool of qualified job applicants 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recruiting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purposeful systematic process for collecting information on the important well related aspects of a job 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human resource manage.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written description of the basic tasks duties and responsibilities required of a employee holding a job 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internal recruiting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process of developing a pool of qualified applicants from people who already work in the company 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job analysis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process of developing a pool of qualified job applicants from outside the company </w:t>
            </w:r>
            <w:r>
              <w:rPr>
                <w:b w:val="true"/>
                <w:bCs w:val="true"/>
              </w:rPr>
              <w:t xml:space="preserve"> O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job specification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process of gathering information about job applicants to decide who should be offered a job 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adverse impact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Procedures used to verify truthfulness and accuracy of information applicants provide 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unstructured interviews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interviews in which interviewers are free to ask the applicants anything they want </w:t>
            </w:r>
            <w:r>
              <w:rPr>
                <w:b w:val="true"/>
                <w:bCs w:val="true"/>
              </w:rPr>
              <w:t xml:space="preserve"> N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external recruiting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interviews in which all applicants are asked the same set of standardized questions 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disparate treatment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 managing human resource systems</dc:title>
  <dcterms:created xsi:type="dcterms:W3CDTF">2021-10-11T03:18:35Z</dcterms:created>
  <dcterms:modified xsi:type="dcterms:W3CDTF">2021-10-11T03:18:35Z</dcterms:modified>
</cp:coreProperties>
</file>