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method of harvesting trees in which a small number of mature and healthy seed- producing trees are left standing so they can reseed an area that has been logged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setting fire to an area under carefully controlled conditions; also called controlled burns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method of harvesting trees in which all trees in an area are cut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method of harvesting trees in which only some trees in a forest are cut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policy that states that the natural forest must sreve a number of use (e.g., recreation, wildlife habitat, mining, grazing, and timber)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removal of dead trees following a natural disturbance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Clearing of a forest for another land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method of harvesting trees in which a small number of mature trees are left in a place to provide shelter for seedlings as they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condition in timber plantations in which trees are all different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forest that has never been logged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condition in timber plantations in which all trees are the same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vocab</dc:title>
  <dcterms:created xsi:type="dcterms:W3CDTF">2021-10-11T03:18:35Z</dcterms:created>
  <dcterms:modified xsi:type="dcterms:W3CDTF">2021-10-11T03:18:35Z</dcterms:modified>
</cp:coreProperties>
</file>