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12/13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alum powder or liquid used to stop bleeding nicks or cuts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in areas 1, 3, 4, 8, 11, and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skin tonics with an alcohol content of 4 to 15% , most are designed for normal and combination skin types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name for tapotement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kneeding movement: pressing the tissue with light firm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Toners, fresheners, and astringents: products used to help rebalance 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in shaving areas 5, 10, 13, and 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small clippers known as outlinners and edgers, used for detail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single lather shave across the grain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Tonic lotions with an alcohol content of up to 35%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piece of leather or other material used to finish the edge of conventional straight razors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cleansing  and exfoliating used in facials to lift dead skin cells and dirt from the skin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moral principals by which we live and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point on the skin, over a muscle, where preasure or stimulation will cause contraction of that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designing the work place as well as its equipment and tools to make speciffic body movements more comfortable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cleansing and exfoliating product used in facials to lift dead skin cells and dirt from the skins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in shaving areas 2, 6, 7, 9, optional position for area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stroke use in of 14 basic shaving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light continuous stroking movements applied with the fingers or palms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sharpening block used to create a cutting edge on conventional straight razors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12/13 </dc:title>
  <dcterms:created xsi:type="dcterms:W3CDTF">2021-10-11T03:19:07Z</dcterms:created>
  <dcterms:modified xsi:type="dcterms:W3CDTF">2021-10-11T03:19:07Z</dcterms:modified>
</cp:coreProperties>
</file>