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12_Vocabulary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Jet stream    </w:t>
      </w:r>
      <w:r>
        <w:t xml:space="preserve">   Latitude    </w:t>
      </w:r>
      <w:r>
        <w:t xml:space="preserve">   Coriolis effect    </w:t>
      </w:r>
      <w:r>
        <w:t xml:space="preserve">   Global wind    </w:t>
      </w:r>
      <w:r>
        <w:t xml:space="preserve">   Land breeze    </w:t>
      </w:r>
      <w:r>
        <w:t xml:space="preserve">   Sea breeze    </w:t>
      </w:r>
      <w:r>
        <w:t xml:space="preserve">   Local wind    </w:t>
      </w:r>
      <w:r>
        <w:t xml:space="preserve">   Wind-chill factor    </w:t>
      </w:r>
      <w:r>
        <w:t xml:space="preserve">   Anemometer    </w:t>
      </w:r>
      <w:r>
        <w:t xml:space="preserve">   Wind    </w:t>
      </w:r>
      <w:r>
        <w:t xml:space="preserve">   Effect    </w:t>
      </w:r>
      <w:r>
        <w:t xml:space="preserve">   Greenhouse    </w:t>
      </w:r>
      <w:r>
        <w:t xml:space="preserve">   Scattering    </w:t>
      </w:r>
      <w:r>
        <w:t xml:space="preserve">   Ultraviolet    </w:t>
      </w:r>
      <w:r>
        <w:t xml:space="preserve">   Infrared    </w:t>
      </w:r>
      <w:r>
        <w:t xml:space="preserve">   Radiation    </w:t>
      </w:r>
      <w:r>
        <w:t xml:space="preserve">   Wave    </w:t>
      </w:r>
      <w:r>
        <w:t xml:space="preserve">   Electromagnetic    </w:t>
      </w:r>
      <w:r>
        <w:t xml:space="preserve">   Exosphere    </w:t>
      </w:r>
      <w:r>
        <w:t xml:space="preserve">   Ionosphere    </w:t>
      </w:r>
      <w:r>
        <w:t xml:space="preserve">   Temperature    </w:t>
      </w:r>
      <w:r>
        <w:t xml:space="preserve">   Thermosphere    </w:t>
      </w:r>
      <w:r>
        <w:t xml:space="preserve">   Mesosphere    </w:t>
      </w:r>
      <w:r>
        <w:t xml:space="preserve">   Stratospere    </w:t>
      </w:r>
      <w:r>
        <w:t xml:space="preserve">   Troposphere    </w:t>
      </w:r>
      <w:r>
        <w:t xml:space="preserve">   Acid rain    </w:t>
      </w:r>
      <w:r>
        <w:t xml:space="preserve">   Smog    </w:t>
      </w:r>
      <w:r>
        <w:t xml:space="preserve">   Photochemical    </w:t>
      </w:r>
      <w:r>
        <w:t xml:space="preserve">   Pollutant    </w:t>
      </w:r>
      <w:r>
        <w:t xml:space="preserve">   Water vapor    </w:t>
      </w:r>
      <w:r>
        <w:t xml:space="preserve">   Ozone    </w:t>
      </w:r>
      <w:r>
        <w:t xml:space="preserve">   Atmosphere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12_Vocabulary</dc:title>
  <dcterms:created xsi:type="dcterms:W3CDTF">2021-10-11T03:18:49Z</dcterms:created>
  <dcterms:modified xsi:type="dcterms:W3CDTF">2021-10-11T03:18:49Z</dcterms:modified>
</cp:coreProperties>
</file>