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controlling and communications systems of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Dendrites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brain, spinal cord, sensory receptors, nerves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Axon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cells that send and receive signals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Afferent Division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sensory input, integration, motor output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Neurons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consissts of spinal cord and brain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nervous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consists of nerves and bundles of axons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Central Nervous System (CNS)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carries sensory information from PNS to CNs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Organs of Nervous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basic functional unit of nervous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Functions of Nervous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cell body, dendrites, axon, terminal branches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Peripheal Nervous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receive information from other neurons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Structure of Neurons in CNS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carries electrical signal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neurons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</dc:title>
  <dcterms:created xsi:type="dcterms:W3CDTF">2021-10-11T03:18:39Z</dcterms:created>
  <dcterms:modified xsi:type="dcterms:W3CDTF">2021-10-11T03:18:39Z</dcterms:modified>
</cp:coreProperties>
</file>