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12 &amp; 13 Test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antebellum    </w:t>
      </w:r>
      <w:r>
        <w:t xml:space="preserve">   coal    </w:t>
      </w:r>
      <w:r>
        <w:t xml:space="preserve">   eli whitney    </w:t>
      </w:r>
      <w:r>
        <w:t xml:space="preserve">   elias howe    </w:t>
      </w:r>
      <w:r>
        <w:t xml:space="preserve">   factors    </w:t>
      </w:r>
      <w:r>
        <w:t xml:space="preserve">   francis cabot lowell    </w:t>
      </w:r>
      <w:r>
        <w:t xml:space="preserve">   gibbons vs. ogden    </w:t>
      </w:r>
      <w:r>
        <w:t xml:space="preserve">   great britain    </w:t>
      </w:r>
      <w:r>
        <w:t xml:space="preserve">   Industrial revolution    </w:t>
      </w:r>
      <w:r>
        <w:t xml:space="preserve">   interchangeable parts    </w:t>
      </w:r>
      <w:r>
        <w:t xml:space="preserve">   lowell system    </w:t>
      </w:r>
      <w:r>
        <w:t xml:space="preserve">   mass production    </w:t>
      </w:r>
      <w:r>
        <w:t xml:space="preserve">   mills    </w:t>
      </w:r>
      <w:r>
        <w:t xml:space="preserve">   northeast    </w:t>
      </w:r>
      <w:r>
        <w:t xml:space="preserve">   peter cooper    </w:t>
      </w:r>
      <w:r>
        <w:t xml:space="preserve">   railroad    </w:t>
      </w:r>
      <w:r>
        <w:t xml:space="preserve">   rhode island system    </w:t>
      </w:r>
      <w:r>
        <w:t xml:space="preserve">   richard arkwright    </w:t>
      </w:r>
      <w:r>
        <w:t xml:space="preserve">   robert fulton    </w:t>
      </w:r>
      <w:r>
        <w:t xml:space="preserve">   samuel f.b. Morse    </w:t>
      </w:r>
      <w:r>
        <w:t xml:space="preserve">   samuel slater    </w:t>
      </w:r>
      <w:r>
        <w:t xml:space="preserve">   sarha g. bagley    </w:t>
      </w:r>
      <w:r>
        <w:t xml:space="preserve">   slave codes    </w:t>
      </w:r>
      <w:r>
        <w:t xml:space="preserve">   strikes    </w:t>
      </w:r>
      <w:r>
        <w:t xml:space="preserve">   technology    </w:t>
      </w:r>
      <w:r>
        <w:t xml:space="preserve">   telegraph    </w:t>
      </w:r>
      <w:r>
        <w:t xml:space="preserve">   textiles    </w:t>
      </w:r>
      <w:r>
        <w:t xml:space="preserve">   trade unions    </w:t>
      </w:r>
      <w:r>
        <w:t xml:space="preserve">   transportation revolution    </w:t>
      </w:r>
      <w:r>
        <w:t xml:space="preserve">   war of 1812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 &amp; 13 Test Review</dc:title>
  <dcterms:created xsi:type="dcterms:W3CDTF">2021-10-11T03:19:05Z</dcterms:created>
  <dcterms:modified xsi:type="dcterms:W3CDTF">2021-10-11T03:19:05Z</dcterms:modified>
</cp:coreProperties>
</file>