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Program requiring community service in exchange for benefits.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Curve showing actual distribution of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 + I + G + (x-M)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2.119 births per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Dollar value of all final goods and services produced within a country's border within a given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GDP divided by the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official count of all people every 10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Branch of Economics that deals with the economy as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products are excluded from GDP.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SNAP  is known for.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born from 1946 to 1964.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annual dollar income used to determine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highways, levees, mass transit, etc...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economic and social assistance from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market value of goods and services produced by US residents.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GDP after adjustments for inflation.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</dc:title>
  <dcterms:created xsi:type="dcterms:W3CDTF">2021-10-11T03:17:39Z</dcterms:created>
  <dcterms:modified xsi:type="dcterms:W3CDTF">2021-10-11T03:17:39Z</dcterms:modified>
</cp:coreProperties>
</file>