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Surgical excision of a part of or the whole stomach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Partial removal and repair of the stomach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projection hanging from the posterior middle edge of the soft palate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Repair of a hernia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Pylorus (gatekeeper)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Fleshy structures surrounding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Eat or swallow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Worm-like projection of lymphatic tissue hanging off the cecum; may help to resist infection; also called vermiform appendix (vermi=worm)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Lateral walls of the mouth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Excision of the gallbladder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Culture and sensitivity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Third portion of the small intestine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Three pairs of exocrine glands in the mouth the secrete saliva; the parotid, the submandibular, and the sublingual glands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Portion of the colon that extends upward from the cecum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Tissue surrounding the necks of the teeth in the upper and lower jaws‘ also called gingivae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Cavity that receives food for digestion also called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Pancreas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Suture of the tongue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Evacuation of fences from the rectum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Combining form for stomach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Aspiration of fluid from any cavity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Surgical repair of the lips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Combining form meaning weight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Waste formed by the absorption of water in large intense; usually solid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Drug that neutralizes stomach acid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part of the large intestine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portion of the small intestine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Muscular tube that moves food from the pharynx to the stomach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Opening of the rectum to the outside of the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Mouth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</dc:title>
  <dcterms:created xsi:type="dcterms:W3CDTF">2021-10-11T03:19:27Z</dcterms:created>
  <dcterms:modified xsi:type="dcterms:W3CDTF">2021-10-11T03:19:27Z</dcterms:modified>
</cp:coreProperties>
</file>