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unbiased sample    </w:t>
      </w:r>
      <w:r>
        <w:t xml:space="preserve">   biased    </w:t>
      </w:r>
      <w:r>
        <w:t xml:space="preserve">   expected value    </w:t>
      </w:r>
      <w:r>
        <w:t xml:space="preserve">   simulation    </w:t>
      </w:r>
      <w:r>
        <w:t xml:space="preserve">   binomial experiments    </w:t>
      </w:r>
      <w:r>
        <w:t xml:space="preserve">   skewed    </w:t>
      </w:r>
      <w:r>
        <w:t xml:space="preserve">   continuous    </w:t>
      </w:r>
      <w:r>
        <w:t xml:space="preserve">   discrete    </w:t>
      </w:r>
      <w:r>
        <w:t xml:space="preserve">   dispersion    </w:t>
      </w:r>
      <w:r>
        <w:t xml:space="preserve">   normal distribution    </w:t>
      </w:r>
      <w:r>
        <w:t xml:space="preserve">   dependent event    </w:t>
      </w:r>
      <w:r>
        <w:t xml:space="preserve">   independent event    </w:t>
      </w:r>
      <w:r>
        <w:t xml:space="preserve">   counting principle    </w:t>
      </w:r>
      <w:r>
        <w:t xml:space="preserve">   odds    </w:t>
      </w:r>
      <w:r>
        <w:t xml:space="preserve">   probability    </w:t>
      </w:r>
      <w:r>
        <w:t xml:space="preserve">   mutually inclusive    </w:t>
      </w:r>
      <w:r>
        <w:t xml:space="preserve">   mutually exclusive    </w:t>
      </w:r>
      <w:r>
        <w:t xml:space="preserve">   combination    </w:t>
      </w:r>
      <w:r>
        <w:t xml:space="preserve">   permutation    </w:t>
      </w:r>
      <w:r>
        <w:t xml:space="preserve">   measure of central tendency    </w:t>
      </w:r>
      <w:r>
        <w:t xml:space="preserve">   standard deviation    </w:t>
      </w:r>
      <w:r>
        <w:t xml:space="preserve">   variance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2021-10-11T03:18:03Z</dcterms:created>
  <dcterms:modified xsi:type="dcterms:W3CDTF">2021-10-11T03:18:03Z</dcterms:modified>
</cp:coreProperties>
</file>