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12: Skin, Hair, and Nails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Zosteriform    </w:t>
      </w:r>
      <w:r>
        <w:t xml:space="preserve">   Wheal    </w:t>
      </w:r>
      <w:r>
        <w:t xml:space="preserve">   Vesicle    </w:t>
      </w:r>
      <w:r>
        <w:t xml:space="preserve">   Ulcer    </w:t>
      </w:r>
      <w:r>
        <w:t xml:space="preserve">   Telangiectasia    </w:t>
      </w:r>
      <w:r>
        <w:t xml:space="preserve">   Scale    </w:t>
      </w:r>
      <w:r>
        <w:t xml:space="preserve">   Pustule    </w:t>
      </w:r>
      <w:r>
        <w:t xml:space="preserve">   Purpura    </w:t>
      </w:r>
      <w:r>
        <w:t xml:space="preserve">   Pruritus    </w:t>
      </w:r>
      <w:r>
        <w:t xml:space="preserve">   Plaque    </w:t>
      </w:r>
      <w:r>
        <w:t xml:space="preserve">   Papule    </w:t>
      </w:r>
      <w:r>
        <w:t xml:space="preserve">   Pallor    </w:t>
      </w:r>
      <w:r>
        <w:t xml:space="preserve">   Nodule    </w:t>
      </w:r>
      <w:r>
        <w:t xml:space="preserve">   Nevus    </w:t>
      </w:r>
      <w:r>
        <w:t xml:space="preserve">   Macule    </w:t>
      </w:r>
      <w:r>
        <w:t xml:space="preserve">   Maceration    </w:t>
      </w:r>
      <w:r>
        <w:t xml:space="preserve">   Lipoma    </w:t>
      </w:r>
      <w:r>
        <w:t xml:space="preserve">   Lichenification    </w:t>
      </w:r>
      <w:r>
        <w:t xml:space="preserve">   Keloid    </w:t>
      </w:r>
      <w:r>
        <w:t xml:space="preserve">   Jaundice    </w:t>
      </w:r>
      <w:r>
        <w:t xml:space="preserve">   Iris    </w:t>
      </w:r>
      <w:r>
        <w:t xml:space="preserve">   Hemangioma    </w:t>
      </w:r>
      <w:r>
        <w:t xml:space="preserve">   Furuncle    </w:t>
      </w:r>
      <w:r>
        <w:t xml:space="preserve">   Fissure    </w:t>
      </w:r>
      <w:r>
        <w:t xml:space="preserve">   Excoriation    </w:t>
      </w:r>
      <w:r>
        <w:t xml:space="preserve">   Erythema    </w:t>
      </w:r>
      <w:r>
        <w:t xml:space="preserve">   Erosion    </w:t>
      </w:r>
      <w:r>
        <w:t xml:space="preserve">   Cyanosis    </w:t>
      </w:r>
      <w:r>
        <w:t xml:space="preserve">   Crust    </w:t>
      </w:r>
      <w:r>
        <w:t xml:space="preserve">   Confluent    </w:t>
      </w:r>
      <w:r>
        <w:t xml:space="preserve">   Bulla    </w:t>
      </w:r>
      <w:r>
        <w:t xml:space="preserve">   Annular    </w:t>
      </w:r>
      <w:r>
        <w:t xml:space="preserve">   Alopecia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 Skin, Hair, and Nails</dc:title>
  <dcterms:created xsi:type="dcterms:W3CDTF">2021-10-11T03:18:56Z</dcterms:created>
  <dcterms:modified xsi:type="dcterms:W3CDTF">2021-10-11T03:18:56Z</dcterms:modified>
</cp:coreProperties>
</file>