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Treatment of The Hair and Scalp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medium    </w:t>
      </w:r>
      <w:r>
        <w:t xml:space="preserve">   coarse    </w:t>
      </w:r>
      <w:r>
        <w:t xml:space="preserve">   fine    </w:t>
      </w:r>
      <w:r>
        <w:t xml:space="preserve">   treatments    </w:t>
      </w:r>
      <w:r>
        <w:t xml:space="preserve">   massage    </w:t>
      </w:r>
      <w:r>
        <w:t xml:space="preserve">   procedures    </w:t>
      </w:r>
      <w:r>
        <w:t xml:space="preserve">   consultation    </w:t>
      </w:r>
      <w:r>
        <w:t xml:space="preserve">   nylon    </w:t>
      </w:r>
      <w:r>
        <w:t xml:space="preserve">   waterproof    </w:t>
      </w:r>
      <w:r>
        <w:t xml:space="preserve">   capes    </w:t>
      </w:r>
      <w:r>
        <w:t xml:space="preserve">   towels    </w:t>
      </w:r>
      <w:r>
        <w:t xml:space="preserve">   neckstrips    </w:t>
      </w:r>
      <w:r>
        <w:t xml:space="preserve">   neutralizer    </w:t>
      </w:r>
      <w:r>
        <w:t xml:space="preserve">   moisturizer    </w:t>
      </w:r>
      <w:r>
        <w:t xml:space="preserve">   clarifying    </w:t>
      </w:r>
      <w:r>
        <w:t xml:space="preserve">   shampoos    </w:t>
      </w:r>
      <w:r>
        <w:t xml:space="preserve">   steam    </w:t>
      </w:r>
      <w:r>
        <w:t xml:space="preserve">   scalp    </w:t>
      </w:r>
      <w:r>
        <w:t xml:space="preserve">   hair    </w:t>
      </w:r>
      <w:r>
        <w:t xml:space="preserve">   draping    </w:t>
      </w:r>
      <w:r>
        <w:t xml:space="preserve">   conditioners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Treatment of The Hair and Scalp</dc:title>
  <dcterms:created xsi:type="dcterms:W3CDTF">2021-10-11T03:18:45Z</dcterms:created>
  <dcterms:modified xsi:type="dcterms:W3CDTF">2021-10-11T03:18:45Z</dcterms:modified>
</cp:coreProperties>
</file>