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Regio of DNA that indicates to an enzyme where to bind to make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Particular segment of DNA is copied into RNA by the enzyme RNA polymerase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in which an organism has extra sets of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Granular material visible within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in which cells become specialized in structure and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Decoding of a mRNA message into a polypeptide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Virus that infects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Sequence of DNA that is not involved in coding for a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Protein molecule around which DNA is tightly coiled in chromatin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Series of genes that controls the differentiation of cells nd tissues in an embryo.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Similar to DNA polymerase, binds the DNA and seperates the DNA strands during trascription.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Interacts with a regulatory protein that controls the trascription of the operon.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 in DNA sequence that affects genetic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Three-nucleotide sequence on messanger RNA that codes for a single amino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That shifts the reading frame of a genetic message by inserting or deleting a nucleotide.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three bases on a tRNA molecule that are complementary to an mRNA codon.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Monomer of nuclic acid made up of a 5-carbon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Copying process by which a cell duplicates its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made of several dozens of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in which one strain of bacteria is changed by a gene or genes from another strain of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Enzyme involved in DNA replication.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genes operating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RNA molecule thath transfers amino acids to ribosomes during protein 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 mutation involving changes in one or a few nucleotides.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Principle that bonds with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Expressed sequence of DNA; codes for a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Sequence of DNA that codes for a protein and thus determines a 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RNA molecule that carries copies of instructions.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</dc:title>
  <dcterms:created xsi:type="dcterms:W3CDTF">2021-10-11T03:18:48Z</dcterms:created>
  <dcterms:modified xsi:type="dcterms:W3CDTF">2021-10-11T03:18:48Z</dcterms:modified>
</cp:coreProperties>
</file>