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diagram that shows the frequency of data on a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build or 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empty space or interval in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pieces of data are on each interval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arrangement of data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frequently occurring number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diagram that shows the frequency of data on a number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data that are evenly distributed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understand in a specified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study closely and carefully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graph used to show how a set of data changes over a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facts or information usually to calculate, analyze, or plan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data that are grouped closely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diagram that is constructed using 5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bar graph used to display numerical data that have been organized into equal values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Vocabulary</dc:title>
  <dcterms:created xsi:type="dcterms:W3CDTF">2021-10-11T03:19:03Z</dcterms:created>
  <dcterms:modified xsi:type="dcterms:W3CDTF">2021-10-11T03:19:03Z</dcterms:modified>
</cp:coreProperties>
</file>