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12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amphibious tractor used to move troops from ships to shore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restricting the amount of an item an individual can have due to a limited supply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enclosure made of dirt walls covered in shrubbery built to fence in cattle and crops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mens suit with no vest, no cuffs, a short jacket, and narrow lapels, worn during WWII in order to save fabric for the war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new industrial region in southern California and the deep south that developed during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jellied gasoline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men's clothing of extreme cut typically consisting of a thigh-length jacket with wide padded shoulders and baggy, pleated pants with narrow cuffs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during WWII, a Japanese suicide pilot whose mission was to crash into his target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system in which merchant ships travel with naval vessels for protection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deprive of 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garden planted by citizens during war to raise vegetables for home use, leaving more for the troops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outer boundary of something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government contract to pay a manufacturer the cost to produce an item plus a guaranteed percentage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 Vocabulary </dc:title>
  <dcterms:created xsi:type="dcterms:W3CDTF">2021-10-11T03:19:39Z</dcterms:created>
  <dcterms:modified xsi:type="dcterms:W3CDTF">2021-10-11T03:19:39Z</dcterms:modified>
</cp:coreProperties>
</file>