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12 Word william 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Compression    </w:t>
      </w:r>
      <w:r>
        <w:t xml:space="preserve">   Earthquake    </w:t>
      </w:r>
      <w:r>
        <w:t xml:space="preserve">   epicenter    </w:t>
      </w:r>
      <w:r>
        <w:t xml:space="preserve">   Focus    </w:t>
      </w:r>
      <w:r>
        <w:t xml:space="preserve">   magnitude    </w:t>
      </w:r>
      <w:r>
        <w:t xml:space="preserve">   modified mercalli scale    </w:t>
      </w:r>
      <w:r>
        <w:t xml:space="preserve">   moment magnitude scale    </w:t>
      </w:r>
      <w:r>
        <w:t xml:space="preserve">   Normal fault    </w:t>
      </w:r>
      <w:r>
        <w:t xml:space="preserve">   p wave    </w:t>
      </w:r>
      <w:r>
        <w:t xml:space="preserve">   Plateau    </w:t>
      </w:r>
      <w:r>
        <w:t xml:space="preserve">   Reverse fault    </w:t>
      </w:r>
      <w:r>
        <w:t xml:space="preserve">   richter scale    </w:t>
      </w:r>
      <w:r>
        <w:t xml:space="preserve">   s wave    </w:t>
      </w:r>
      <w:r>
        <w:t xml:space="preserve">   seigsmograph    </w:t>
      </w:r>
      <w:r>
        <w:t xml:space="preserve">   Seismogram    </w:t>
      </w:r>
      <w:r>
        <w:t xml:space="preserve">   Shearing    </w:t>
      </w:r>
      <w:r>
        <w:t xml:space="preserve">   Stress    </w:t>
      </w:r>
      <w:r>
        <w:t xml:space="preserve">   Strike-slip fault    </w:t>
      </w:r>
      <w:r>
        <w:t xml:space="preserve">   surface wave    </w:t>
      </w:r>
      <w:r>
        <w:t xml:space="preserve">   tension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Word william le</dc:title>
  <dcterms:created xsi:type="dcterms:W3CDTF">2021-10-11T03:20:24Z</dcterms:created>
  <dcterms:modified xsi:type="dcterms:W3CDTF">2021-10-11T03:20:24Z</dcterms:modified>
</cp:coreProperties>
</file>