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intermediate sanction to provide a gradual adjustment to reentry under closely supervised conditions.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approach that provides drug offenders the opportunity for intermediate sanctions, community treatment, and intensive probation supervision instead of prison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intermediate sanction where, after a brief period of imprisonment, the judge brings the offender back to court and offers the option of probation.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Programs that adapt military - style fitness and discipline training to the correctional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Programs provided by religion based and church affiliated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"not in my back yard"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Programs modeled after military style entry level training programs for youthful nonviolent offenders.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sentence for a first time nonviolent offender who was not expecting a sentence.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Prevention and treatment programs designed to promote the successful transition of offenders from prison to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court-imposed sentence requiring offenders to remain confined in their own residence.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approach in home confinement programs that ensure compliance through electronic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program in which inmates are release to attend college or vocational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Probation supervised by probation and parole officers with smaller caseloads.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transition program that allows inmates to move from prison to the community in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program that allows facilities to release inmates for paid work in the community.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2021-10-11T03:18:22Z</dcterms:created>
  <dcterms:modified xsi:type="dcterms:W3CDTF">2021-10-11T03:18:22Z</dcterms:modified>
</cp:coreProperties>
</file>