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Black Ice    </w:t>
      </w:r>
      <w:r>
        <w:t xml:space="preserve">   Cold Weather    </w:t>
      </w:r>
      <w:r>
        <w:t xml:space="preserve">   Concrete    </w:t>
      </w:r>
      <w:r>
        <w:t xml:space="preserve">   Construction Areas    </w:t>
      </w:r>
      <w:r>
        <w:t xml:space="preserve">   Controlled Braking    </w:t>
      </w:r>
      <w:r>
        <w:t xml:space="preserve">   Dawn and Dusk    </w:t>
      </w:r>
      <w:r>
        <w:t xml:space="preserve">   Deep Water    </w:t>
      </w:r>
      <w:r>
        <w:t xml:space="preserve">   Defroster    </w:t>
      </w:r>
      <w:r>
        <w:t xml:space="preserve">   Fog    </w:t>
      </w:r>
      <w:r>
        <w:t xml:space="preserve">   Following Distance    </w:t>
      </w:r>
      <w:r>
        <w:t xml:space="preserve">   Front Wheel Skid    </w:t>
      </w:r>
      <w:r>
        <w:t xml:space="preserve">   Glare Ice    </w:t>
      </w:r>
      <w:r>
        <w:t xml:space="preserve">   Headlights    </w:t>
      </w:r>
      <w:r>
        <w:t xml:space="preserve">   Heater    </w:t>
      </w:r>
      <w:r>
        <w:t xml:space="preserve">   Hot Weather    </w:t>
      </w:r>
      <w:r>
        <w:t xml:space="preserve">   Hydroplaning    </w:t>
      </w:r>
      <w:r>
        <w:t xml:space="preserve">   Ice    </w:t>
      </w:r>
      <w:r>
        <w:t xml:space="preserve">   Leaves    </w:t>
      </w:r>
      <w:r>
        <w:t xml:space="preserve">   Low beam lights    </w:t>
      </w:r>
      <w:r>
        <w:t xml:space="preserve">   Night    </w:t>
      </w:r>
      <w:r>
        <w:t xml:space="preserve">   Over Braking Skid    </w:t>
      </w:r>
      <w:r>
        <w:t xml:space="preserve">   Over Power Skid    </w:t>
      </w:r>
      <w:r>
        <w:t xml:space="preserve">   Packed snow    </w:t>
      </w:r>
      <w:r>
        <w:t xml:space="preserve">   Rain    </w:t>
      </w:r>
      <w:r>
        <w:t xml:space="preserve">   Rear Wheel Skid    </w:t>
      </w:r>
      <w:r>
        <w:t xml:space="preserve">   Skidding    </w:t>
      </w:r>
      <w:r>
        <w:t xml:space="preserve">   Snow    </w:t>
      </w:r>
      <w:r>
        <w:t xml:space="preserve">   Sun Glare    </w:t>
      </w:r>
      <w:r>
        <w:t xml:space="preserve">   Wet Road Ways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2021-10-11T03:18:54Z</dcterms:created>
  <dcterms:modified xsi:type="dcterms:W3CDTF">2021-10-11T03:18:54Z</dcterms:modified>
</cp:coreProperties>
</file>