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Various psychological and psychological factors that cause us to act a certain way at a certain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cause one to stop eating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external stimulus reinfocer or reward that motivation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Innate tendencies that determine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tendency of all organisms to correct imbalances and deviations from their normal state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Engaging in activities because they are personally rewarding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urge to belong and to give and recive ones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Engaging in activities that either reduce biological needs or help us obtain external incentives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produces hungar signals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Must be satisfied to maintain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Pursuit of knowledge and beauty or whatever else is required for the realization of ones unique potential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Set of complex reactions to stimuli involving subjective feelings psychological arousal and observational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state of tension produced by a need that motivates an organism toward a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Biological or psychological requirement of an organism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vocab</dc:title>
  <dcterms:created xsi:type="dcterms:W3CDTF">2021-10-11T03:18:51Z</dcterms:created>
  <dcterms:modified xsi:type="dcterms:W3CDTF">2021-10-11T03:18:51Z</dcterms:modified>
</cp:coreProperties>
</file>