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12 vocab history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Term for family organization in which kinship ties are traced through the mother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Korean dynasty that ruled from 1392 to 1910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Code of conduct for samurai during the feudal period in Japan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Large domelike Buddhist shrine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Alphabet that uses symbols to represent the sounds of spoken Korean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Member of the warrior class in Japanese feudal society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Chinese dynasty in which Chinese rule was restored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Chinese dynasty from 960 to 1279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 the Japanese writing, phonetic symbols representing the syllables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Rice field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Chain of islands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Adopting or adapting some cultural traits but discarding others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Korean dynasty that ruled from 935 to 1392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Chinese dynasty from 618 to 907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Independent state that has to acknowledge the supremacy of another state and pay tribute to its ruler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Korean dynasty that ruled from 668 to 935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Percentage of people who can read and write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Porcelain made in Korea with an unusual blue green glaze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Chinese dynasty ruled by Mongols in 1279 to 1368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Break up of large agricultural holdings for redistribution among peasants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Multistoried Buddhist temple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Very large, damaging wave caused by an earthquake or very strong wind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Wealthy, landowning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Payment a bride family makes to the bridegroom and his family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Sparse, dry, treeless grassland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Principle religion in Japan that emphasizes the worship of nature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practice of meditation, school of Buddhism in Japan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 vocab history </dc:title>
  <dcterms:created xsi:type="dcterms:W3CDTF">2021-10-11T03:18:34Z</dcterms:created>
  <dcterms:modified xsi:type="dcterms:W3CDTF">2021-10-11T03:18:34Z</dcterms:modified>
</cp:coreProperties>
</file>