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13/14 Contract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Breach of contract before stated time of performance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remedy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one or all parties fail to perform the obliations required by a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fraud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indirect damages awarded for breach of contract because they were or should have been foreseable by the breaching party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mutual mistake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forcing one to enter into a contract by using violence or threats of violence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anticipatory breach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entering into a contract intentionally by making a false statement or concealing a material fact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consequential damages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damages set in advance by the parties and stated in the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liquidated damages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violation of contract so substantial that it destroys the value of the contract and therefore excuses performance by the injured party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mitigate the damages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Duty to hold damages down once a breach of conract occurs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specific performance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error about certain facts made by both parties to a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breach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damages awarded for breach of contract when no real loss or injury occurs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material breach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course of action an injured party may take to get satisfaction for breach of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rescission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voluntary mutual surrender and discharge of each party's contractual rights under a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undue influence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court order requiring a party to cary out a contract according to its original terms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nominal damages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power or dominance used to make persons enter into a contract against their will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unilateral mistake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error about certain facts made by only one party to a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duress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13/14 Contract vocabulary</dc:title>
  <dcterms:created xsi:type="dcterms:W3CDTF">2022-01-20T03:33:56Z</dcterms:created>
  <dcterms:modified xsi:type="dcterms:W3CDTF">2022-01-20T03:33:56Z</dcterms:modified>
</cp:coreProperties>
</file>