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fjadf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fdasfd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kjfjkdf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fdadf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fjkdjaf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akd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kja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llkai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ajdjf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fjkf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13</dc:title>
  <dcterms:created xsi:type="dcterms:W3CDTF">2021-10-11T03:19:56Z</dcterms:created>
  <dcterms:modified xsi:type="dcterms:W3CDTF">2021-10-11T03:19:56Z</dcterms:modified>
</cp:coreProperties>
</file>