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 Basics of Electricity </w:t>
      </w:r>
    </w:p>
    <w:p>
      <w:pPr>
        <w:pStyle w:val="Questions"/>
      </w:pPr>
      <w:r>
        <w:t xml:space="preserve">1. TATW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OETCADH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OEDNA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RDCTCOONU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NETEVCRRO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CIEDANRTUNSTOIS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ERICTD NRTRUCE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LCTIECER URNCTER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ERILITTYCCE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NTESNEI PULSE HLIGT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SPIOSHINORETO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RCEMCOTRRUNI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EAMREPLLIMI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DSALOTMIEI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TCORNODCNNUO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EHTROSOOYTHMPSLI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17. EETGHNLWAV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Basics of Electricity </dc:title>
  <dcterms:created xsi:type="dcterms:W3CDTF">2021-10-11T03:20:09Z</dcterms:created>
  <dcterms:modified xsi:type="dcterms:W3CDTF">2021-10-11T03:20:09Z</dcterms:modified>
</cp:coreProperties>
</file>