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1-3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Percentage paid to a lender for the use of borrowed money (in debt); percentage earned on invested principal (in investing)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 paid by a borrower to the lender for the use of borrowed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Interest paid on interest previously earned; credited daily, monthly, quarterly, or semianually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debt evidenced by a "note" which specifies the principal amount, interest rate and date of repayment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cash flow plan that assigns an expense to every dollar of your income, wherein the total income minus the total expenses equals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system by which goods and services are produced and distrubuted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match your bank statement with your checkbook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Five hundred dollars in readily available cash to be used only the event of an emergency; the goal of the First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copy of each check you write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summary that shows total income and spending for a given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cash flow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money is withdrawn from a bank account and the available balance below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item that is bought without previous planning or consideration of long-term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knowledge and skillset necessary to be an informed consumer and manage finances eddfectively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Saving money over time for a large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of the decisions and activities of an individual or family regarding their money, including spending, saving, budgeting,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granting of a loan and the creation of debt; any form of deferred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or organization that uses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Series of envelopes that are divided into categories (food, entertainment, gas, etc.) and are used to store cash for planned monthly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obligation of repayment owed by one party (the debtor/borrower) to a second party (the creditor/lender); in most cases this includes repayment of the originial loan amount plus interest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1-3 Crossword Puzzle</dc:title>
  <dcterms:created xsi:type="dcterms:W3CDTF">2021-10-11T03:15:21Z</dcterms:created>
  <dcterms:modified xsi:type="dcterms:W3CDTF">2021-10-11T03:15:21Z</dcterms:modified>
</cp:coreProperties>
</file>