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set rules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who organizes and runs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or provide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economy in which the gov. makes all of the key economic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 is also known as a market economy or free enterprise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who but and sell goods and services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is private enterprise but the makes all the key economic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Individuals or businesses may buy and sell goods and services and set prices with little gov.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goods and service available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Written proposal that describes yur new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how people produce, distribute, and use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country's way of making choices about how to use its resources to produce and distribute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money left after a business it's expenses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developing promoting and distributing goods and services to consumers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goods and services consumers want to buy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Crossword Puzzle </dc:title>
  <dcterms:created xsi:type="dcterms:W3CDTF">2021-10-11T03:19:21Z</dcterms:created>
  <dcterms:modified xsi:type="dcterms:W3CDTF">2021-10-11T03:19:21Z</dcterms:modified>
</cp:coreProperties>
</file>