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Abbreviated AC; rapid and interrupted current, flowing first in one direction and then in the opposite direction; produced by mechanical means and changes directions 60 times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Apparatus that changes direct current to alternating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known as insulator; a material that does not transmit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extremely low level of electricity that moirrors the bodys natural electrical  impulses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Switch that automatically interrupts or shuts off an electric circuit at the first indication  of overload.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color component within the skin such as blood or melanin.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Negative pole or positive pole of an electric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Acronym for light amplification stimulation emission of radiation; a medical device that uses  electromagnetic radiation for hair removal and skin treatments.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medical device that uses multiple colors and wavelengths (broad spectrum) of focused light to treat spider veins, hyperpigmentation, rosacea and redness, wrinkles, enlarged hair follicles and pores, and excessive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Opposite pole from the active electrode.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Abbreviated V and also known as voltage; unit that measures the pressure or force that  pushes electric current forward through a conductor.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Measurement of the distance between two wavelengths.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Abbreviated O; unit that measures the resistance of an electric current.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Crossword puzzle </dc:title>
  <dcterms:created xsi:type="dcterms:W3CDTF">2021-10-11T03:20:36Z</dcterms:created>
  <dcterms:modified xsi:type="dcterms:W3CDTF">2021-10-11T03:20:36Z</dcterms:modified>
</cp:coreProperties>
</file>