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Human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middle layer of the heart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 layer, protecting heart and keep it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Synonym for S-A node.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call the lower chambers of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call the upper chambers of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recording of the electrical changes that occur in the myocardium during a cardiac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what is oxygenated blood and nutrients sent through to get to the entire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seperates the atrium and ventricle?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valve prevents blood from moving from left ventricle to left atrium during ventricular contraction?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Synonym for heartbeat.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are the first two branches of the aorta?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generates the heart's rhythmic contractions?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outer layer of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call strong, elastic vessels that carry blood away from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the muscle that contracts and relaxes to open and close a valve?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call the inner layer of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Atria or Ventricle that is relaxed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call the large artery that receives blood from left ventricle?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valve has three projections that permits blood from R. atrium into R. ventricle?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Atria or Venrticle that is contracting is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Human Anatomy</dc:title>
  <dcterms:created xsi:type="dcterms:W3CDTF">2021-10-11T03:19:02Z</dcterms:created>
  <dcterms:modified xsi:type="dcterms:W3CDTF">2021-10-11T03:19:02Z</dcterms:modified>
</cp:coreProperties>
</file>