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13  Shaving and Facial Hair Design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Razor position and stroke used in 4 of the 14 basic shaving areas: number 2,6,7 and 9; optional number 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neck shave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procedure of shaving facial hair against the grain during the second time over shave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styptic powder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correct angle of cutting beard with a straight razor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first time over shave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part of the standard shave consisting of the shaving the 14 areas of the face; followed by the second time over to remove residual missed or rough spots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once overshave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Razor position and stroke used in 6 of the 14 shaving areas: number 1,3,4,8,11 and 12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second time over shave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Shaving the areas behind the ears down the sides of the neck and at the back neckline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close shaving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Single lather shave in which the shaving strokes are made across the grain of the hair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reverse backhand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Razor position and stroke used by right handed barbers for shaving the left side of the neck behind the ear and used by left handed barbers behind the right 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freehand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Razor position and stroke used in 4 of the 14 basic shaving areas numbers 5, 10, 13 and 14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reverse freehand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Follows a regular shave to remove any rough or uneven spots using water instead of lather; may be considered a form of close shaving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cutting stroke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alum powder or liquid used to stop bleeding of nicks and cuts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backhand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 Shaving and Facial Hair Design </dc:title>
  <dcterms:created xsi:type="dcterms:W3CDTF">2021-10-11T03:20:29Z</dcterms:created>
  <dcterms:modified xsi:type="dcterms:W3CDTF">2021-10-11T03:20:29Z</dcterms:modified>
</cp:coreProperties>
</file>