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Test- Recognizing Different Sport Injuries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delayed-onset muscle soreness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stretch or tear to a muscle or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repetitive or overuse trauma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least one bone in a joint is forced completely out of normal and proper alignment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of trauma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damage to a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composed of cancellous bone and has hyaline cartilage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result of extreme stress and strain on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calcium deposits that develop in soft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fracture caused overuse and localized to weight bearing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inflammation of the synovial sheath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muscle contracts to splint an injured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result of sudden blow to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nerves that provide information about a joint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 of the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partial separation of two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overuse problem in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crackling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wearing away of hyaline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fluid filled sac that develops in an area of 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little or no displacement of broken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inflammation of a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portion of a broken bone breaks through the skin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Test- Recognizing Different Sport Injuries </dc:title>
  <dcterms:created xsi:type="dcterms:W3CDTF">2021-10-11T03:20:06Z</dcterms:created>
  <dcterms:modified xsi:type="dcterms:W3CDTF">2021-10-11T03:20:06Z</dcterms:modified>
</cp:coreProperties>
</file>