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celsius    </w:t>
      </w:r>
      <w:r>
        <w:t xml:space="preserve">   fahrenheit    </w:t>
      </w:r>
      <w:r>
        <w:t xml:space="preserve">   heat engine    </w:t>
      </w:r>
      <w:r>
        <w:t xml:space="preserve">   refrigerant    </w:t>
      </w:r>
      <w:r>
        <w:t xml:space="preserve">   specific heat    </w:t>
      </w:r>
      <w:r>
        <w:t xml:space="preserve">   radiation    </w:t>
      </w:r>
      <w:r>
        <w:t xml:space="preserve">   convection current    </w:t>
      </w:r>
      <w:r>
        <w:t xml:space="preserve">   convection    </w:t>
      </w:r>
      <w:r>
        <w:t xml:space="preserve">   thermal conduction    </w:t>
      </w:r>
      <w:r>
        <w:t xml:space="preserve">   heat    </w:t>
      </w:r>
      <w:r>
        <w:t xml:space="preserve">   absolute zero    </w:t>
      </w:r>
      <w:r>
        <w:t xml:space="preserve">   thermometer    </w:t>
      </w:r>
      <w:r>
        <w:t xml:space="preserve">   temperature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Vocab</dc:title>
  <dcterms:created xsi:type="dcterms:W3CDTF">2021-10-11T03:19:11Z</dcterms:created>
  <dcterms:modified xsi:type="dcterms:W3CDTF">2021-10-11T03:19:11Z</dcterms:modified>
</cp:coreProperties>
</file>