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offered 160 acres of land free to any citizen or head of househould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Battle that brought the Indian wars to a bitter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editor of the Omaha world Hearld that delivered an address to the assembled delegates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plan which Natives would give up beliefs to white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big single crop farms of 15-50,000 acres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African Americans who moved from post reconstruction South to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major cattle route from San Antonio,Through Oklahoma, to Kansas.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gave federal land to the government to help finance argicultural colleges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warm in the winter cool in the summer freestanding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treaty where the Sioux agree to live on a reservation.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reported Gold in the Black 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Was originally to vide a social outlet and an educational forum for isolated farm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system where cities are given gold or silver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Grass land extending through the western central portion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Sturdy short tempered breed accustmomed to dry grass lands of Southern Spain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started the patrons of Husbandry.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in favor of combined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passed by congress to Americanize the Natives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groups included many who sympazised with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backing the dollar solely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control or direct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illegal use of one’s official position or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Overland transport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legally pledge property to a creditor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numerous grasshoppers that travel in large swarms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the Hunkpapa Sioux that refused to sign any treaty.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person who buys or sells something that involves a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feat of bravery performed in battle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Vocab</dc:title>
  <dcterms:created xsi:type="dcterms:W3CDTF">2021-10-11T03:21:04Z</dcterms:created>
  <dcterms:modified xsi:type="dcterms:W3CDTF">2021-10-11T03:21:04Z</dcterms:modified>
</cp:coreProperties>
</file>