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13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Building up armed forces, getting ready for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Information or material spread to advance a cause or to change an opponent's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conflict in which the participation countries devote all their resources too the war effort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be an international association whose goal would be to keep peace among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Germany and Austria-Hungary because of their location in the heart of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stretch of battlefield along the German and Russian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Pro-war, believed in militarism, 2 years earlier had become ruler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Germany, Austria-Hungary,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use of submarines to sink without warning any ship found in an enemy's waters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plan called for attacking and defeating France in the west and then rushing east to fight Russia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series of peace proposals outlining a plan for achieving a just and lasting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Soldiers fought each other from trenches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deadlocked region in northern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U.S. representative to meet for major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Having pride in your country, willing to defend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Between Germant and the Allied Powers as a punishment for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guiding idea behind these points. This meant allowing people to decide for themselves under what government they wished to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Great Britain, France, and Russia; known as Allied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France, Russia,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France representative to meet for major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Agreements or promises to defend and help another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agreement to stop fighting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Trying to build up 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limiting of the amounts of goods people can buy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Vocab.</dc:title>
  <dcterms:created xsi:type="dcterms:W3CDTF">2021-10-11T03:20:12Z</dcterms:created>
  <dcterms:modified xsi:type="dcterms:W3CDTF">2021-10-11T03:20:12Z</dcterms:modified>
</cp:coreProperties>
</file>