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1-3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table used as a convenient method for organizing the truth values of statements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interior angles that lie on the same side of the transversal 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equation of the form y-y1=m(x-x1), where (x1,y1,) are the coordinates of any point on the line and m is the slope of the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Angles that lie between two transversals that intersect the same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truth or falsity of a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Coplanar Lines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point on a segment exactly halfway between the endpoints of the segment.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basic undefined term of geometry.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Lines that do not intersect and are not coplanar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Lie on the same side of transversal t and on the same side of the parallel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linear equation of the form y=mx+b. The graph of such an equation has slope m and y-intercept b.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how a quantity is changing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angle with degree measure greater than 90 and less than 180.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nonadjacent exterior angles that lie on opposite sides of transversal 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logical argument in which each statement you make is supported by a statement that is accepted as true.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line that intersects two or more lines in a plane at different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angle formed by one side of a triangle and the extension of another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Planes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Angles nonadjacent interior angles that lie on opposite side of the transversal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distance between two lines measured along a perpendicular line is always the 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 a (nonvertical) line containing two points (x1,y1) and (x2,y2) , the number m given by the formula m = y2-y1/x2-x1 where x2 doesn't equal x1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polygon with n sides.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1-3 Vocabulary</dc:title>
  <dcterms:created xsi:type="dcterms:W3CDTF">2021-10-11T03:15:24Z</dcterms:created>
  <dcterms:modified xsi:type="dcterms:W3CDTF">2021-10-11T03:15:24Z</dcterms:modified>
</cp:coreProperties>
</file>