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Sturdy, short-tempered breeds accustomed to the dry grass-lands of Southern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 land transport of animals (Lasted 3 months)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Fort that established a treaty in which the Sioux agreed to live on a reservation along the Missouri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monetary system in which the government would give citizens either gold or silver in exchange for paper currency or checks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home that was warm in the Winter and cool in the Summer; Small, offered very little light or air (Also known as a Sod House)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(NEW PURPOSE) taught members how to organize, set up farmers' cooperative, and how to sponsor state legislation to regulate railroads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Major cattle route from San Antonio, Texas through Oklahoma to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African American who moved from the Post-reconstruction South to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grassland extending through the west-central portion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Battle that brought the Indian Wars to a bitter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Backing dollars solely with Gold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Enormous single-crop spreads of 15,000 to 50,000 acres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movement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(Nebraskan) Was nominated by the people for the Democratic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(Ohioan) Was nominated by the people for the Republican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Started the Patrons of Husbandry; organization for farmers that became the  "Grange"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the Hunkpapa Sioux (Tatanka  Iyonka)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Act that gave federal land to states to help finance agricultural colleges (1862/1890)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Aimed to "Americanize" the native Americans; Broke up reservations ab gave sine land to individual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act that offered 160 acres of land to any citizen or intended citizen who was the head of the household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Vocabulary</dc:title>
  <dcterms:created xsi:type="dcterms:W3CDTF">2021-10-11T03:20:17Z</dcterms:created>
  <dcterms:modified xsi:type="dcterms:W3CDTF">2021-10-11T03:20:17Z</dcterms:modified>
</cp:coreProperties>
</file>