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13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vigilante    </w:t>
      </w:r>
      <w:r>
        <w:t xml:space="preserve">   water rights    </w:t>
      </w:r>
      <w:r>
        <w:t xml:space="preserve">   forty niner    </w:t>
      </w:r>
      <w:r>
        <w:t xml:space="preserve">   Brigham young    </w:t>
      </w:r>
      <w:r>
        <w:t xml:space="preserve">   polygamy    </w:t>
      </w:r>
      <w:r>
        <w:t xml:space="preserve">   joseph smith    </w:t>
      </w:r>
      <w:r>
        <w:t xml:space="preserve">   john c fremont    </w:t>
      </w:r>
      <w:r>
        <w:t xml:space="preserve">   cede    </w:t>
      </w:r>
      <w:r>
        <w:t xml:space="preserve">   jame k polk    </w:t>
      </w:r>
      <w:r>
        <w:t xml:space="preserve">   sam houston    </w:t>
      </w:r>
      <w:r>
        <w:t xml:space="preserve">   john jacob astor    </w:t>
      </w:r>
      <w:r>
        <w:t xml:space="preserve">   expansion    </w:t>
      </w:r>
      <w:r>
        <w:t xml:space="preserve">   frontier    </w:t>
      </w:r>
      <w:r>
        <w:t xml:space="preserve">   dictatorship    </w:t>
      </w:r>
      <w:r>
        <w:t xml:space="preserve">   annex    </w:t>
      </w:r>
      <w:r>
        <w:t xml:space="preserve">   siege    </w:t>
      </w:r>
      <w:r>
        <w:t xml:space="preserve">   stephen austin    </w:t>
      </w:r>
      <w:r>
        <w:t xml:space="preserve">   william becknell    </w:t>
      </w:r>
      <w:r>
        <w:t xml:space="preserve">   marcus and narcissa whitman    </w:t>
      </w:r>
      <w:r>
        <w:t xml:space="preserve">   mountain man    </w:t>
      </w:r>
      <w:r>
        <w:t xml:space="preserve">   rendezvous    </w:t>
      </w:r>
      <w:r>
        <w:t xml:space="preserve">   land grant    </w:t>
      </w:r>
      <w:r>
        <w:t xml:space="preserve">   rancheros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Word Search</dc:title>
  <dcterms:created xsi:type="dcterms:W3CDTF">2021-10-11T03:19:13Z</dcterms:created>
  <dcterms:modified xsi:type="dcterms:W3CDTF">2021-10-11T03:19:13Z</dcterms:modified>
</cp:coreProperties>
</file>