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given to people who came to California in search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legal rights to use the water in a river, stream, or other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route that stretched from Missouri to Oregon; trip was hazardous; long trains of wagons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attack in which one force surrounds a city or 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add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owners of 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land that forms the farthest extent of a nation's settled regions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government's gifts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belief that the United States was to expand to the West as far as possible; to stretch from the two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practice of having more then one wife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meeting where trappers would trade fur and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 appointed law enforcers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extending land beyond it's existing borders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</dc:title>
  <dcterms:created xsi:type="dcterms:W3CDTF">2021-10-11T03:19:18Z</dcterms:created>
  <dcterms:modified xsi:type="dcterms:W3CDTF">2021-10-11T03:19:18Z</dcterms:modified>
</cp:coreProperties>
</file>