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13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also called e-commerce, is the buying and selling of goods and services, or the money transfer of money, over the internet.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auctioneer must sell the goods to the highest bidder.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is a document given to customer by the warehouse that is storing his or her goods.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is a merchant’s written promise to hold an offer open for the sale of goods.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is the method of signing an electronic message.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is a contract in which ownership of goods is transferred from the seller to the buyer for consideration.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 agreement to buy all of a manufacturer’s goods.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is a transportation company.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are all things that are moveable, such as your clothing, books, pens, food, car, and even the gas you put in your car.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or free of board means that goods will be delivered free to the designated place.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agreement that involves the immediate sale of goods.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right of ownership to goods.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is part of your more general right to privacy.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the auctioneer doesn’t have to sell the goods for the highest bid if it’s lower than the reserve amount.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would investigate violations of the FTC act.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is a collection of laws that governs various types of business transactions.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a contract requires the seller to deliver the goods to a destination.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which occurs when a seller agrees to supply the needs of a buyer.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business transfer all merchandise and supplies at once.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which is the method of dealing that is commonly used in the particular field.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or responsibility for loss or damage to goods.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means title that may be void if the injured party elects to do so.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goods that are not both existing and selected.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is a business or person who deals regularly in the sale of goods or who has a specialized knowledge of goods.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is a receipt for shipment of goods given by a transportation company (known as carrier) to shipper when the carrier accepts goods for shipment.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are goods that presently exist and have been identified.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is formal evidence of ownership.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or the money that is paid for goods.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13 terms</dc:title>
  <dcterms:created xsi:type="dcterms:W3CDTF">2021-10-11T03:19:50Z</dcterms:created>
  <dcterms:modified xsi:type="dcterms:W3CDTF">2021-10-11T03:19:50Z</dcterms:modified>
</cp:coreProperties>
</file>