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14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bystander    </w:t>
      </w:r>
      <w:r>
        <w:t xml:space="preserve">   obedience    </w:t>
      </w:r>
      <w:r>
        <w:t xml:space="preserve">   compliance    </w:t>
      </w:r>
      <w:r>
        <w:t xml:space="preserve">   conformity    </w:t>
      </w:r>
      <w:r>
        <w:t xml:space="preserve">   persuasion    </w:t>
      </w:r>
      <w:r>
        <w:t xml:space="preserve">   covariation    </w:t>
      </w:r>
      <w:r>
        <w:t xml:space="preserve">   attitudes    </w:t>
      </w:r>
      <w:r>
        <w:t xml:space="preserve">   attribution    </w:t>
      </w:r>
      <w:r>
        <w:t xml:space="preserve">   discrimination    </w:t>
      </w:r>
      <w:r>
        <w:t xml:space="preserve">   prejudice    </w:t>
      </w:r>
      <w:r>
        <w:t xml:space="preserve">   stereotype    </w:t>
      </w:r>
      <w:r>
        <w:t xml:space="preserve">   impression    </w:t>
      </w:r>
      <w:r>
        <w:t xml:space="preserve">   perception    </w:t>
      </w:r>
      <w:r>
        <w:t xml:space="preserve">   psychology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14</dc:title>
  <dcterms:created xsi:type="dcterms:W3CDTF">2021-10-11T03:19:25Z</dcterms:created>
  <dcterms:modified xsi:type="dcterms:W3CDTF">2021-10-11T03:19:25Z</dcterms:modified>
</cp:coreProperties>
</file>